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A146" w14:textId="31C54725" w:rsidR="00D71C9E" w:rsidRPr="00651A50" w:rsidRDefault="003A5161" w:rsidP="003A5161">
      <w:pPr>
        <w:spacing w:line="240" w:lineRule="auto"/>
        <w:jc w:val="center"/>
        <w:rPr>
          <w:rFonts w:cstheme="minorHAnsi"/>
          <w:b/>
          <w:color w:val="D83B01"/>
          <w:sz w:val="36"/>
        </w:rPr>
      </w:pPr>
      <w:r w:rsidRPr="00651A50">
        <w:rPr>
          <w:rFonts w:cstheme="minorHAnsi"/>
          <w:b/>
          <w:color w:val="D83B01"/>
          <w:sz w:val="36"/>
        </w:rPr>
        <w:t>FINAL REPORT</w:t>
      </w:r>
      <w:r w:rsidR="00D71C9E" w:rsidRPr="00651A50">
        <w:rPr>
          <w:rFonts w:cstheme="minorHAnsi"/>
          <w:b/>
          <w:color w:val="D83B01"/>
          <w:sz w:val="36"/>
        </w:rPr>
        <w:t xml:space="preserve"> CHECKLIST</w:t>
      </w:r>
    </w:p>
    <w:p w14:paraId="6427A31D" w14:textId="77777777" w:rsidR="00D71C9E" w:rsidRPr="00651A50" w:rsidRDefault="00D71C9E" w:rsidP="006B4CE8">
      <w:pPr>
        <w:spacing w:after="0" w:line="360" w:lineRule="auto"/>
        <w:jc w:val="both"/>
        <w:rPr>
          <w:rFonts w:cstheme="minorHAnsi"/>
          <w:color w:val="2F2F2F"/>
        </w:rPr>
      </w:pPr>
      <w:r w:rsidRPr="00651A50">
        <w:rPr>
          <w:rFonts w:cstheme="minorHAnsi"/>
          <w:noProof/>
          <w:color w:val="2F2F2F"/>
        </w:rPr>
        <mc:AlternateContent>
          <mc:Choice Requires="wps">
            <w:drawing>
              <wp:inline distT="0" distB="0" distL="0" distR="0" wp14:anchorId="31F4526D" wp14:editId="050AEB47">
                <wp:extent cx="5943258" cy="269631"/>
                <wp:effectExtent l="0" t="0" r="635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BDF0C" w14:textId="2088752E" w:rsidR="00311990" w:rsidRPr="00A43F3A" w:rsidRDefault="003A5161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Course Recap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4526D" id="Rectangle 6" o:spid="_x0000_s1026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" fillcolor="#d83b01" stroked="f" strokeweight="1pt">
                <v:textbox>
                  <w:txbxContent>
                    <w:p w14:paraId="3B6BDF0C" w14:textId="2088752E" w:rsidR="00311990" w:rsidRPr="00A43F3A" w:rsidRDefault="003A5161" w:rsidP="00A43F3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Course Recap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B21A643" w14:textId="77777777" w:rsidR="003A5161" w:rsidRPr="00651A50" w:rsidRDefault="003A5161" w:rsidP="003A5161">
      <w:pPr>
        <w:pStyle w:val="BodyText2"/>
        <w:tabs>
          <w:tab w:val="left" w:pos="720"/>
          <w:tab w:val="right" w:leader="underscore" w:pos="9360"/>
        </w:tabs>
        <w:spacing w:after="120"/>
        <w:ind w:left="720" w:hanging="720"/>
        <w:outlineLvl w:val="0"/>
        <w:rPr>
          <w:rFonts w:asciiTheme="minorHAnsi" w:hAnsiTheme="minorHAnsi" w:cstheme="minorHAnsi"/>
          <w:sz w:val="22"/>
          <w:szCs w:val="22"/>
        </w:rPr>
      </w:pPr>
      <w:r w:rsidRPr="00651A50">
        <w:rPr>
          <w:rFonts w:asciiTheme="minorHAnsi" w:hAnsiTheme="minorHAnsi" w:cstheme="minorHAnsi"/>
          <w:b/>
          <w:sz w:val="22"/>
          <w:szCs w:val="22"/>
        </w:rPr>
        <w:t>TITLE OF COURSE</w:t>
      </w:r>
      <w:r w:rsidRPr="00651A50">
        <w:rPr>
          <w:rFonts w:asciiTheme="minorHAnsi" w:hAnsiTheme="minorHAnsi" w:cstheme="minorHAnsi"/>
          <w:sz w:val="22"/>
          <w:szCs w:val="22"/>
        </w:rPr>
        <w:t xml:space="preserve">:  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instrText xml:space="preserve"> FORMTEXT </w:instrTex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fldChar w:fldCharType="separate"/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fldChar w:fldCharType="end"/>
      </w:r>
      <w:bookmarkEnd w:id="0"/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</w:p>
    <w:p w14:paraId="64F43D6B" w14:textId="77777777" w:rsidR="003A5161" w:rsidRPr="00651A50" w:rsidRDefault="003A5161" w:rsidP="003A5161">
      <w:pPr>
        <w:pStyle w:val="BodyText2"/>
        <w:tabs>
          <w:tab w:val="left" w:pos="720"/>
          <w:tab w:val="left" w:pos="5760"/>
          <w:tab w:val="right" w:pos="9360"/>
        </w:tabs>
        <w:spacing w:after="120"/>
        <w:ind w:left="720" w:hanging="720"/>
        <w:outlineLvl w:val="0"/>
        <w:rPr>
          <w:rFonts w:asciiTheme="minorHAnsi" w:hAnsiTheme="minorHAnsi" w:cstheme="minorHAnsi"/>
          <w:sz w:val="22"/>
          <w:szCs w:val="22"/>
        </w:rPr>
      </w:pPr>
      <w:r w:rsidRPr="00651A50">
        <w:rPr>
          <w:rFonts w:asciiTheme="minorHAnsi" w:hAnsiTheme="minorHAnsi" w:cstheme="minorHAnsi"/>
          <w:b/>
          <w:sz w:val="22"/>
          <w:szCs w:val="22"/>
        </w:rPr>
        <w:t>COURSE DATES:</w:t>
      </w:r>
      <w:r w:rsidRPr="00651A50">
        <w:rPr>
          <w:rFonts w:asciiTheme="minorHAnsi" w:hAnsiTheme="minorHAnsi" w:cstheme="minorHAnsi"/>
          <w:sz w:val="22"/>
          <w:szCs w:val="22"/>
        </w:rPr>
        <w:t xml:space="preserve">  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instrText xml:space="preserve"> FORMTEXT </w:instrTex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fldChar w:fldCharType="separate"/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fldChar w:fldCharType="end"/>
      </w:r>
      <w:bookmarkEnd w:id="1"/>
      <w:r w:rsidRPr="00651A50">
        <w:rPr>
          <w:rFonts w:asciiTheme="minorHAnsi" w:hAnsiTheme="minorHAnsi" w:cstheme="minorHAnsi"/>
          <w:sz w:val="22"/>
          <w:szCs w:val="22"/>
        </w:rPr>
        <w:tab/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CREDIT HOURS: </w:t>
      </w:r>
      <w:r w:rsidRPr="00651A50">
        <w:rPr>
          <w:rFonts w:asciiTheme="minorHAnsi" w:hAnsiTheme="minorHAnsi" w:cstheme="minorHAnsi"/>
          <w:sz w:val="22"/>
          <w:szCs w:val="22"/>
        </w:rPr>
        <w:t xml:space="preserve"> 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instrText xml:space="preserve"> FORMTEXT </w:instrTex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fldChar w:fldCharType="separate"/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fldChar w:fldCharType="end"/>
      </w:r>
      <w:bookmarkEnd w:id="2"/>
    </w:p>
    <w:p w14:paraId="08E50CFD" w14:textId="77777777" w:rsidR="003A5161" w:rsidRPr="00651A50" w:rsidRDefault="003A5161" w:rsidP="003A5161">
      <w:pPr>
        <w:pStyle w:val="BodyText2"/>
        <w:tabs>
          <w:tab w:val="left" w:pos="720"/>
          <w:tab w:val="right" w:leader="underscore" w:pos="9360"/>
        </w:tabs>
        <w:spacing w:after="120"/>
        <w:ind w:left="720" w:hanging="720"/>
        <w:outlineLvl w:val="0"/>
        <w:rPr>
          <w:rFonts w:asciiTheme="minorHAnsi" w:hAnsiTheme="minorHAnsi" w:cstheme="minorHAnsi"/>
          <w:sz w:val="22"/>
          <w:szCs w:val="22"/>
        </w:rPr>
      </w:pPr>
      <w:r w:rsidRPr="00651A50">
        <w:rPr>
          <w:rFonts w:asciiTheme="minorHAnsi" w:hAnsiTheme="minorHAnsi" w:cstheme="minorHAnsi"/>
          <w:b/>
          <w:sz w:val="22"/>
          <w:szCs w:val="22"/>
        </w:rPr>
        <w:t xml:space="preserve">DEPARTMENT/DIVISION CONDUCTING COURSE: </w:t>
      </w:r>
      <w:r w:rsidRPr="00651A50">
        <w:rPr>
          <w:rFonts w:asciiTheme="minorHAnsi" w:hAnsiTheme="minorHAnsi" w:cstheme="minorHAnsi"/>
          <w:sz w:val="22"/>
          <w:szCs w:val="22"/>
        </w:rPr>
        <w:t xml:space="preserve"> 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instrText xml:space="preserve"> FORMTEXT </w:instrTex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fldChar w:fldCharType="separate"/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color w:val="0000FF"/>
          <w:sz w:val="22"/>
          <w:szCs w:val="22"/>
          <w:u w:val="single"/>
        </w:rPr>
        <w:fldChar w:fldCharType="end"/>
      </w:r>
      <w:bookmarkEnd w:id="3"/>
    </w:p>
    <w:p w14:paraId="562FF497" w14:textId="77777777" w:rsidR="003A5161" w:rsidRPr="00651A50" w:rsidRDefault="003A5161" w:rsidP="003A5161">
      <w:pPr>
        <w:pStyle w:val="BodyText2"/>
        <w:tabs>
          <w:tab w:val="left" w:pos="720"/>
          <w:tab w:val="right" w:leader="underscore" w:pos="9360"/>
        </w:tabs>
        <w:spacing w:after="120"/>
        <w:ind w:left="720" w:hanging="720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1A50">
        <w:rPr>
          <w:rFonts w:asciiTheme="minorHAnsi" w:hAnsiTheme="minorHAnsi" w:cstheme="minorHAnsi"/>
          <w:b/>
          <w:sz w:val="22"/>
          <w:szCs w:val="22"/>
        </w:rPr>
        <w:t xml:space="preserve">COURSE DIRECTOR:  </w: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bookmarkEnd w:id="4"/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</w:t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COURSE COORDINATOR:  </w: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bookmarkEnd w:id="5"/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</w:t>
      </w:r>
    </w:p>
    <w:p w14:paraId="08C724EB" w14:textId="77777777" w:rsidR="003A5161" w:rsidRPr="00651A50" w:rsidRDefault="003A5161" w:rsidP="003A5161">
      <w:pPr>
        <w:pStyle w:val="BodyText2"/>
        <w:tabs>
          <w:tab w:val="left" w:pos="720"/>
          <w:tab w:val="left" w:pos="1260"/>
          <w:tab w:val="left" w:pos="3510"/>
          <w:tab w:val="left" w:pos="5220"/>
          <w:tab w:val="right" w:leader="underscore" w:pos="9360"/>
        </w:tabs>
        <w:spacing w:after="120"/>
        <w:ind w:left="720" w:hanging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Counts</w:t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:- CME - MD/DO </w: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ONLY</w:t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651A50">
        <w:rPr>
          <w:rFonts w:asciiTheme="minorHAnsi" w:hAnsiTheme="minorHAnsi" w:cstheme="minorHAnsi"/>
          <w:b/>
          <w:i/>
          <w:sz w:val="22"/>
          <w:szCs w:val="22"/>
        </w:rPr>
        <w:t>exclude Residents</w:t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):  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1A5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651A50">
        <w:rPr>
          <w:rFonts w:asciiTheme="minorHAnsi" w:hAnsiTheme="minorHAnsi" w:cstheme="minorHAnsi"/>
          <w:b/>
          <w:sz w:val="22"/>
          <w:szCs w:val="22"/>
        </w:rPr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 Residents: 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51A5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651A50">
        <w:rPr>
          <w:rFonts w:asciiTheme="minorHAnsi" w:hAnsiTheme="minorHAnsi" w:cstheme="minorHAnsi"/>
          <w:b/>
          <w:sz w:val="22"/>
          <w:szCs w:val="22"/>
        </w:rPr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    Medical Students:  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51A5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651A50">
        <w:rPr>
          <w:rFonts w:asciiTheme="minorHAnsi" w:hAnsiTheme="minorHAnsi" w:cstheme="minorHAnsi"/>
          <w:b/>
          <w:sz w:val="22"/>
          <w:szCs w:val="22"/>
        </w:rPr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5ADFF99A" w14:textId="77777777" w:rsidR="003A5161" w:rsidRPr="00651A50" w:rsidRDefault="003A5161" w:rsidP="003A5161">
      <w:pPr>
        <w:pStyle w:val="BodyText2"/>
        <w:tabs>
          <w:tab w:val="left" w:pos="720"/>
          <w:tab w:val="left" w:pos="1260"/>
          <w:tab w:val="left" w:pos="3510"/>
          <w:tab w:val="left" w:pos="5220"/>
          <w:tab w:val="right" w:leader="underscore" w:pos="9360"/>
        </w:tabs>
        <w:spacing w:after="120"/>
        <w:ind w:left="720" w:hanging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1A50">
        <w:rPr>
          <w:rFonts w:asciiTheme="minorHAnsi" w:hAnsiTheme="minorHAnsi" w:cstheme="minorHAnsi"/>
          <w:b/>
          <w:sz w:val="22"/>
          <w:szCs w:val="22"/>
        </w:rPr>
        <w:t>ATTENDANCE CERTIFICATES -</w: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 Other (Nurses, PAs, Techs, Allied Health, etc.):  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51A5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651A50">
        <w:rPr>
          <w:rFonts w:asciiTheme="minorHAnsi" w:hAnsiTheme="minorHAnsi" w:cstheme="minorHAnsi"/>
          <w:b/>
          <w:sz w:val="22"/>
          <w:szCs w:val="22"/>
        </w:rPr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5D77658E" w14:textId="77777777" w:rsidR="003A5161" w:rsidRPr="00651A50" w:rsidRDefault="003A5161" w:rsidP="003A5161">
      <w:pPr>
        <w:pStyle w:val="BodyText2"/>
        <w:tabs>
          <w:tab w:val="left" w:pos="720"/>
          <w:tab w:val="left" w:pos="3330"/>
          <w:tab w:val="left" w:pos="5220"/>
          <w:tab w:val="left" w:pos="6660"/>
          <w:tab w:val="right" w:leader="underscore" w:pos="9360"/>
        </w:tabs>
        <w:spacing w:after="120"/>
        <w:ind w:left="720" w:hanging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1A50">
        <w:rPr>
          <w:rFonts w:asciiTheme="minorHAnsi" w:hAnsiTheme="minorHAnsi" w:cstheme="minorHAnsi"/>
          <w:b/>
          <w:sz w:val="22"/>
          <w:szCs w:val="22"/>
        </w:rPr>
        <w:tab/>
        <w:t xml:space="preserve"># of Commercial Supporters (Grants):  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1A5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651A50">
        <w:rPr>
          <w:rFonts w:asciiTheme="minorHAnsi" w:hAnsiTheme="minorHAnsi" w:cstheme="minorHAnsi"/>
          <w:b/>
          <w:sz w:val="22"/>
          <w:szCs w:val="22"/>
        </w:rPr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1A50">
        <w:rPr>
          <w:rFonts w:asciiTheme="minorHAnsi" w:hAnsiTheme="minorHAnsi" w:cstheme="minorHAnsi"/>
          <w:b/>
          <w:sz w:val="22"/>
          <w:szCs w:val="22"/>
        </w:rPr>
        <w:tab/>
        <w:t># of Exhibitors:</w:t>
      </w:r>
      <w:r w:rsidRPr="00651A50">
        <w:rPr>
          <w:rFonts w:asciiTheme="minorHAnsi" w:hAnsiTheme="minorHAnsi" w:cstheme="minorHAnsi"/>
          <w:b/>
          <w:sz w:val="22"/>
          <w:szCs w:val="22"/>
        </w:rPr>
        <w:tab/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1A5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651A50">
        <w:rPr>
          <w:rFonts w:asciiTheme="minorHAnsi" w:hAnsiTheme="minorHAnsi" w:cstheme="minorHAnsi"/>
          <w:b/>
          <w:sz w:val="22"/>
          <w:szCs w:val="22"/>
        </w:rPr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487FE5E8" w14:textId="77777777" w:rsidR="003A5161" w:rsidRPr="00651A50" w:rsidRDefault="003A5161" w:rsidP="003A5161">
      <w:pPr>
        <w:pStyle w:val="BodyText2"/>
        <w:tabs>
          <w:tab w:val="left" w:pos="720"/>
          <w:tab w:val="left" w:pos="3330"/>
          <w:tab w:val="left" w:pos="5220"/>
          <w:tab w:val="left" w:pos="6660"/>
          <w:tab w:val="right" w:leader="underscore" w:pos="9360"/>
        </w:tabs>
        <w:spacing w:after="120"/>
        <w:ind w:left="720" w:hanging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1A50">
        <w:rPr>
          <w:rFonts w:asciiTheme="minorHAnsi" w:hAnsiTheme="minorHAnsi" w:cstheme="minorHAnsi"/>
          <w:b/>
          <w:sz w:val="22"/>
          <w:szCs w:val="22"/>
        </w:rPr>
        <w:t xml:space="preserve"># Sponsorships       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1A5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651A50">
        <w:rPr>
          <w:rFonts w:asciiTheme="minorHAnsi" w:hAnsiTheme="minorHAnsi" w:cstheme="minorHAnsi"/>
          <w:b/>
          <w:sz w:val="22"/>
          <w:szCs w:val="22"/>
        </w:rPr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651A50">
        <w:rPr>
          <w:rFonts w:asciiTheme="minorHAnsi" w:hAnsiTheme="minorHAnsi" w:cstheme="minorHAnsi"/>
          <w:b/>
          <w:sz w:val="22"/>
          <w:szCs w:val="22"/>
        </w:rPr>
        <w:tab/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Department Funds</w:t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51A50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51A50">
        <w:rPr>
          <w:rFonts w:asciiTheme="minorHAnsi" w:hAnsiTheme="minorHAnsi" w:cstheme="minorHAnsi"/>
          <w:b/>
          <w:sz w:val="22"/>
          <w:szCs w:val="22"/>
        </w:rPr>
        <w:t>$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1A5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651A50">
        <w:rPr>
          <w:rFonts w:asciiTheme="minorHAnsi" w:hAnsiTheme="minorHAnsi" w:cstheme="minorHAnsi"/>
          <w:b/>
          <w:sz w:val="22"/>
          <w:szCs w:val="22"/>
        </w:rPr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6DA3CFA4" w14:textId="77777777" w:rsidR="003A5161" w:rsidRPr="00651A50" w:rsidRDefault="003A5161" w:rsidP="003A5161">
      <w:pPr>
        <w:pStyle w:val="BodyText2"/>
        <w:tabs>
          <w:tab w:val="left" w:pos="720"/>
          <w:tab w:val="left" w:pos="1440"/>
          <w:tab w:val="left" w:pos="3690"/>
          <w:tab w:val="left" w:pos="6300"/>
          <w:tab w:val="left" w:pos="7290"/>
          <w:tab w:val="left" w:pos="8730"/>
          <w:tab w:val="right" w:leader="underscore" w:pos="9360"/>
        </w:tabs>
        <w:spacing w:after="120"/>
        <w:ind w:left="720" w:hanging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Income:</w:t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  Registration $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1A5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651A50">
        <w:rPr>
          <w:rFonts w:asciiTheme="minorHAnsi" w:hAnsiTheme="minorHAnsi" w:cstheme="minorHAnsi"/>
          <w:b/>
          <w:sz w:val="22"/>
          <w:szCs w:val="22"/>
        </w:rPr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   Commercial Support (Grants) $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51A5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651A50">
        <w:rPr>
          <w:rFonts w:asciiTheme="minorHAnsi" w:hAnsiTheme="minorHAnsi" w:cstheme="minorHAnsi"/>
          <w:b/>
          <w:sz w:val="22"/>
          <w:szCs w:val="22"/>
        </w:rPr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1A50">
        <w:rPr>
          <w:rFonts w:asciiTheme="minorHAnsi" w:hAnsiTheme="minorHAnsi" w:cstheme="minorHAnsi"/>
          <w:b/>
          <w:sz w:val="22"/>
          <w:szCs w:val="22"/>
        </w:rPr>
        <w:tab/>
        <w:t xml:space="preserve">  Exhibit Income $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1A5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651A50">
        <w:rPr>
          <w:rFonts w:asciiTheme="minorHAnsi" w:hAnsiTheme="minorHAnsi" w:cstheme="minorHAnsi"/>
          <w:b/>
          <w:sz w:val="22"/>
          <w:szCs w:val="22"/>
        </w:rPr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5696769B" w14:textId="233256C8" w:rsidR="006B4CE8" w:rsidRPr="00651A50" w:rsidRDefault="003A5161" w:rsidP="00651A50">
      <w:pPr>
        <w:pStyle w:val="BodyText2"/>
        <w:tabs>
          <w:tab w:val="left" w:pos="720"/>
          <w:tab w:val="left" w:pos="1980"/>
          <w:tab w:val="left" w:pos="3960"/>
          <w:tab w:val="right" w:leader="underscore" w:pos="9360"/>
        </w:tabs>
        <w:spacing w:after="120"/>
        <w:ind w:left="720" w:hanging="720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1A50">
        <w:rPr>
          <w:rFonts w:asciiTheme="minorHAnsi" w:hAnsiTheme="minorHAnsi" w:cstheme="minorHAnsi"/>
          <w:b/>
          <w:sz w:val="22"/>
          <w:szCs w:val="22"/>
        </w:rPr>
        <w:t xml:space="preserve">Total </w: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Income</w:t>
      </w:r>
      <w:r w:rsidRPr="00651A50">
        <w:rPr>
          <w:rFonts w:asciiTheme="minorHAnsi" w:hAnsiTheme="minorHAnsi" w:cstheme="minorHAnsi"/>
          <w:b/>
          <w:sz w:val="22"/>
          <w:szCs w:val="22"/>
        </w:rPr>
        <w:t>:</w:t>
      </w:r>
      <w:r w:rsidRPr="00651A5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51A50">
        <w:rPr>
          <w:rFonts w:asciiTheme="minorHAnsi" w:hAnsiTheme="minorHAnsi" w:cstheme="minorHAnsi"/>
          <w:b/>
          <w:sz w:val="22"/>
          <w:szCs w:val="22"/>
        </w:rPr>
        <w:t>$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1A5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651A50">
        <w:rPr>
          <w:rFonts w:asciiTheme="minorHAnsi" w:hAnsiTheme="minorHAnsi" w:cstheme="minorHAnsi"/>
          <w:b/>
          <w:sz w:val="22"/>
          <w:szCs w:val="22"/>
        </w:rPr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651A50">
        <w:rPr>
          <w:rFonts w:asciiTheme="minorHAnsi" w:hAnsiTheme="minorHAnsi" w:cstheme="minorHAnsi"/>
          <w:b/>
          <w:sz w:val="22"/>
          <w:szCs w:val="22"/>
        </w:rPr>
        <w:tab/>
      </w:r>
      <w:r w:rsidRPr="00651A50">
        <w:rPr>
          <w:rFonts w:asciiTheme="minorHAnsi" w:hAnsiTheme="minorHAnsi" w:cstheme="minorHAnsi"/>
          <w:b/>
          <w:sz w:val="22"/>
          <w:szCs w:val="22"/>
        </w:rPr>
        <w:tab/>
        <w:t xml:space="preserve">Total </w:t>
      </w:r>
      <w:r w:rsidRPr="00651A50">
        <w:rPr>
          <w:rFonts w:asciiTheme="minorHAnsi" w:hAnsiTheme="minorHAnsi" w:cstheme="minorHAnsi"/>
          <w:b/>
          <w:sz w:val="22"/>
          <w:szCs w:val="22"/>
          <w:u w:val="single"/>
        </w:rPr>
        <w:t>Expenses</w:t>
      </w:r>
      <w:r w:rsidRPr="00651A50">
        <w:rPr>
          <w:rFonts w:asciiTheme="minorHAnsi" w:hAnsiTheme="minorHAnsi" w:cstheme="minorHAnsi"/>
          <w:b/>
          <w:sz w:val="22"/>
          <w:szCs w:val="22"/>
        </w:rPr>
        <w:t>:</w:t>
      </w:r>
      <w:r w:rsidRPr="00651A5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51A50">
        <w:rPr>
          <w:rFonts w:asciiTheme="minorHAnsi" w:hAnsiTheme="minorHAnsi" w:cstheme="minorHAnsi"/>
          <w:b/>
          <w:sz w:val="22"/>
          <w:szCs w:val="22"/>
        </w:rPr>
        <w:t>$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1A5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651A50">
        <w:rPr>
          <w:rFonts w:asciiTheme="minorHAnsi" w:hAnsiTheme="minorHAnsi" w:cstheme="minorHAnsi"/>
          <w:b/>
          <w:sz w:val="22"/>
          <w:szCs w:val="22"/>
        </w:rPr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t> </w:t>
      </w:r>
      <w:r w:rsidRPr="00651A5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651A5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5510E52" w14:textId="77777777" w:rsidR="000F6C90" w:rsidRPr="00651A50" w:rsidRDefault="00F823AD" w:rsidP="006B4CE8">
      <w:pPr>
        <w:spacing w:after="0" w:line="360" w:lineRule="auto"/>
        <w:jc w:val="both"/>
        <w:rPr>
          <w:rFonts w:cstheme="minorHAnsi"/>
        </w:rPr>
      </w:pPr>
      <w:r w:rsidRPr="00651A50">
        <w:rPr>
          <w:rFonts w:cstheme="minorHAnsi"/>
          <w:noProof/>
          <w:color w:val="2F2F2F"/>
        </w:rPr>
        <mc:AlternateContent>
          <mc:Choice Requires="wps">
            <w:drawing>
              <wp:inline distT="0" distB="0" distL="0" distR="0" wp14:anchorId="0EF0C7CE" wp14:editId="462DE87A">
                <wp:extent cx="5943258" cy="269631"/>
                <wp:effectExtent l="0" t="0" r="635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A366A" w14:textId="57650606" w:rsidR="00F823AD" w:rsidRPr="00A43F3A" w:rsidRDefault="003A5161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SUBMIT 2 WEEKS POST CONFERENCE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0C7CE" id="Rectangle 10" o:spid="_x0000_s1027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Dk&#10;Z9VM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48CA366A" w14:textId="57650606" w:rsidR="00F823AD" w:rsidRPr="00A43F3A" w:rsidRDefault="003A5161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SUBMIT 2 WEEKS POST CONFERENCE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651A50" w14:paraId="435772A8" w14:textId="77777777" w:rsidTr="000E342F">
        <w:trPr>
          <w:jc w:val="center"/>
        </w:trPr>
        <w:sdt>
          <w:sdtPr>
            <w:rPr>
              <w:rFonts w:cstheme="minorHAnsi"/>
              <w:color w:val="2F2F2F"/>
              <w:sz w:val="18"/>
            </w:rPr>
            <w:id w:val="-24750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19F3CD9" w14:textId="77777777" w:rsidR="00F823AD" w:rsidRPr="00651A50" w:rsidRDefault="00D71C9E" w:rsidP="000E342F">
                <w:pPr>
                  <w:spacing w:line="480" w:lineRule="auto"/>
                  <w:jc w:val="center"/>
                  <w:rPr>
                    <w:rFonts w:cstheme="minorHAnsi"/>
                    <w:color w:val="2F2F2F"/>
                    <w:sz w:val="18"/>
                  </w:rPr>
                </w:pPr>
                <w:r w:rsidRPr="00651A50">
                  <w:rPr>
                    <w:rFonts w:ascii="Segoe UI Symbol" w:eastAsia="MS Gothic" w:hAnsi="Segoe UI Symbol" w:cs="Segoe UI Symbol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4EE419A" w14:textId="55535DE4" w:rsidR="00F823AD" w:rsidRPr="00651A50" w:rsidRDefault="003A5161" w:rsidP="000E342F">
            <w:pPr>
              <w:spacing w:line="480" w:lineRule="auto"/>
              <w:rPr>
                <w:rFonts w:cstheme="minorHAnsi"/>
                <w:color w:val="2F2F2F"/>
                <w:sz w:val="18"/>
              </w:rPr>
            </w:pPr>
            <w:r w:rsidRPr="00651A50">
              <w:rPr>
                <w:rFonts w:cstheme="minorHAnsi"/>
                <w:color w:val="2F2F2F"/>
                <w:sz w:val="18"/>
              </w:rPr>
              <w:t>Final Registration Report (include all participants)</w:t>
            </w:r>
          </w:p>
        </w:tc>
      </w:tr>
      <w:tr w:rsidR="00F823AD" w:rsidRPr="00651A50" w14:paraId="34FE183C" w14:textId="77777777" w:rsidTr="000E342F">
        <w:trPr>
          <w:jc w:val="center"/>
        </w:trPr>
        <w:sdt>
          <w:sdtPr>
            <w:rPr>
              <w:rFonts w:cstheme="minorHAnsi"/>
              <w:color w:val="2F2F2F"/>
              <w:sz w:val="18"/>
            </w:rPr>
            <w:id w:val="4655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CD67C56" w14:textId="77777777" w:rsidR="00F823AD" w:rsidRPr="00651A50" w:rsidRDefault="00F823AD" w:rsidP="000E342F">
                <w:pPr>
                  <w:spacing w:line="480" w:lineRule="auto"/>
                  <w:jc w:val="center"/>
                  <w:rPr>
                    <w:rFonts w:cstheme="minorHAnsi"/>
                    <w:color w:val="2F2F2F"/>
                    <w:sz w:val="18"/>
                  </w:rPr>
                </w:pPr>
                <w:r w:rsidRPr="00651A50">
                  <w:rPr>
                    <w:rFonts w:ascii="Segoe UI Symbol" w:eastAsia="MS Gothic" w:hAnsi="Segoe UI Symbol" w:cs="Segoe UI Symbol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B6CB8E6" w14:textId="6F57E210" w:rsidR="00F823AD" w:rsidRPr="00651A50" w:rsidRDefault="003A5161" w:rsidP="000E342F">
            <w:pPr>
              <w:spacing w:line="480" w:lineRule="auto"/>
              <w:rPr>
                <w:rFonts w:cstheme="minorHAnsi"/>
                <w:color w:val="2F2F2F"/>
                <w:sz w:val="18"/>
              </w:rPr>
            </w:pPr>
            <w:r w:rsidRPr="00651A50">
              <w:rPr>
                <w:rFonts w:cstheme="minorHAnsi"/>
                <w:color w:val="2F2F2F"/>
                <w:sz w:val="18"/>
              </w:rPr>
              <w:t>Sign-in Sheets/Attendance record</w:t>
            </w:r>
          </w:p>
        </w:tc>
      </w:tr>
      <w:tr w:rsidR="00F823AD" w:rsidRPr="00651A50" w14:paraId="56763423" w14:textId="77777777" w:rsidTr="000E342F">
        <w:trPr>
          <w:jc w:val="center"/>
        </w:trPr>
        <w:sdt>
          <w:sdtPr>
            <w:rPr>
              <w:rFonts w:cstheme="minorHAnsi"/>
              <w:color w:val="2F2F2F"/>
              <w:sz w:val="18"/>
            </w:rPr>
            <w:id w:val="-11607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2F496FB" w14:textId="77777777" w:rsidR="00F823AD" w:rsidRPr="00651A50" w:rsidRDefault="007A4B7E" w:rsidP="000E342F">
                <w:pPr>
                  <w:spacing w:line="480" w:lineRule="auto"/>
                  <w:jc w:val="center"/>
                  <w:rPr>
                    <w:rFonts w:cstheme="minorHAnsi"/>
                    <w:color w:val="2F2F2F"/>
                    <w:sz w:val="18"/>
                  </w:rPr>
                </w:pPr>
                <w:r w:rsidRPr="00651A50">
                  <w:rPr>
                    <w:rFonts w:ascii="Segoe UI Symbol" w:eastAsia="MS Gothic" w:hAnsi="Segoe UI Symbol" w:cs="Segoe UI Symbol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C50E536" w14:textId="35217FBD" w:rsidR="00F823AD" w:rsidRPr="00651A50" w:rsidRDefault="003A5161" w:rsidP="000E342F">
            <w:pPr>
              <w:spacing w:line="480" w:lineRule="auto"/>
              <w:rPr>
                <w:rFonts w:cstheme="minorHAnsi"/>
                <w:color w:val="2F2F2F"/>
                <w:sz w:val="18"/>
              </w:rPr>
            </w:pPr>
            <w:r w:rsidRPr="00651A50">
              <w:rPr>
                <w:rFonts w:cstheme="minorHAnsi"/>
                <w:color w:val="2F2F2F"/>
                <w:sz w:val="18"/>
              </w:rPr>
              <w:t>Summary of Evaluations by participants</w:t>
            </w:r>
          </w:p>
        </w:tc>
      </w:tr>
      <w:tr w:rsidR="00F823AD" w:rsidRPr="00651A50" w14:paraId="3E303FBD" w14:textId="77777777" w:rsidTr="000E342F">
        <w:trPr>
          <w:jc w:val="center"/>
        </w:trPr>
        <w:sdt>
          <w:sdtPr>
            <w:rPr>
              <w:rFonts w:cstheme="minorHAnsi"/>
              <w:color w:val="2F2F2F"/>
              <w:sz w:val="18"/>
            </w:rPr>
            <w:id w:val="-210287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FBB15A8" w14:textId="77777777" w:rsidR="00F823AD" w:rsidRPr="00651A50" w:rsidRDefault="00F823AD" w:rsidP="000E342F">
                <w:pPr>
                  <w:spacing w:line="480" w:lineRule="auto"/>
                  <w:jc w:val="center"/>
                  <w:rPr>
                    <w:rFonts w:cstheme="minorHAnsi"/>
                    <w:color w:val="2F2F2F"/>
                    <w:sz w:val="18"/>
                  </w:rPr>
                </w:pPr>
                <w:r w:rsidRPr="00651A50">
                  <w:rPr>
                    <w:rFonts w:ascii="Segoe UI Symbol" w:eastAsia="MS Gothic" w:hAnsi="Segoe UI Symbol" w:cs="Segoe UI Symbol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73A99F0" w14:textId="66449E23" w:rsidR="00F823AD" w:rsidRPr="00651A50" w:rsidRDefault="003A5161" w:rsidP="000E342F">
            <w:pPr>
              <w:spacing w:line="480" w:lineRule="auto"/>
              <w:rPr>
                <w:rFonts w:cstheme="minorHAnsi"/>
                <w:color w:val="2F2F2F"/>
                <w:sz w:val="18"/>
              </w:rPr>
            </w:pPr>
            <w:r w:rsidRPr="00651A50">
              <w:rPr>
                <w:rFonts w:cstheme="minorHAnsi"/>
                <w:color w:val="2F2F2F"/>
                <w:sz w:val="18"/>
              </w:rPr>
              <w:t>Final reconciled budget</w:t>
            </w:r>
          </w:p>
        </w:tc>
      </w:tr>
      <w:tr w:rsidR="00F823AD" w:rsidRPr="00651A50" w14:paraId="33459A20" w14:textId="77777777" w:rsidTr="000E342F">
        <w:trPr>
          <w:jc w:val="center"/>
        </w:trPr>
        <w:sdt>
          <w:sdtPr>
            <w:rPr>
              <w:rFonts w:cstheme="minorHAnsi"/>
              <w:color w:val="2F2F2F"/>
              <w:sz w:val="18"/>
            </w:rPr>
            <w:id w:val="-75497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C0A0E4D" w14:textId="77777777" w:rsidR="00F823AD" w:rsidRPr="00651A50" w:rsidRDefault="00F823AD" w:rsidP="000E342F">
                <w:pPr>
                  <w:spacing w:line="480" w:lineRule="auto"/>
                  <w:jc w:val="center"/>
                  <w:rPr>
                    <w:rFonts w:cstheme="minorHAnsi"/>
                    <w:color w:val="2F2F2F"/>
                    <w:sz w:val="18"/>
                  </w:rPr>
                </w:pPr>
                <w:r w:rsidRPr="00651A50">
                  <w:rPr>
                    <w:rFonts w:ascii="Segoe UI Symbol" w:eastAsia="MS Gothic" w:hAnsi="Segoe UI Symbol" w:cs="Segoe UI Symbol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8D3753F" w14:textId="06B37A1F" w:rsidR="00F823AD" w:rsidRPr="00651A50" w:rsidRDefault="003A5161" w:rsidP="000E342F">
            <w:pPr>
              <w:spacing w:line="480" w:lineRule="auto"/>
              <w:rPr>
                <w:rFonts w:cstheme="minorHAnsi"/>
                <w:bCs/>
                <w:color w:val="2F2F2F"/>
                <w:sz w:val="18"/>
              </w:rPr>
            </w:pPr>
            <w:r w:rsidRPr="00651A50">
              <w:rPr>
                <w:rFonts w:cstheme="minorHAnsi"/>
                <w:bCs/>
                <w:color w:val="2F2F2F"/>
                <w:sz w:val="18"/>
              </w:rPr>
              <w:t xml:space="preserve">Fully executed Letter of Agreement (LOA) from </w:t>
            </w:r>
            <w:r w:rsidRPr="00651A50">
              <w:rPr>
                <w:rFonts w:cstheme="minorHAnsi"/>
                <w:bCs/>
                <w:color w:val="2F2F2F"/>
                <w:sz w:val="18"/>
                <w:u w:val="single"/>
              </w:rPr>
              <w:t>each</w:t>
            </w:r>
            <w:r w:rsidRPr="00651A50">
              <w:rPr>
                <w:rFonts w:cstheme="minorHAnsi"/>
                <w:bCs/>
                <w:color w:val="2F2F2F"/>
                <w:sz w:val="18"/>
              </w:rPr>
              <w:t xml:space="preserve"> commercial source (Grants</w:t>
            </w:r>
            <w:r w:rsidR="00E37EC4" w:rsidRPr="00651A50">
              <w:rPr>
                <w:rFonts w:cstheme="minorHAnsi"/>
                <w:bCs/>
                <w:color w:val="2F2F2F"/>
                <w:sz w:val="18"/>
              </w:rPr>
              <w:t>) if</w:t>
            </w:r>
            <w:r w:rsidRPr="00651A50">
              <w:rPr>
                <w:rFonts w:cstheme="minorHAnsi"/>
                <w:bCs/>
                <w:color w:val="2F2F2F"/>
                <w:sz w:val="18"/>
              </w:rPr>
              <w:t xml:space="preserve"> commercial support was received</w:t>
            </w:r>
          </w:p>
        </w:tc>
      </w:tr>
      <w:tr w:rsidR="00F823AD" w:rsidRPr="00651A50" w14:paraId="78AA2000" w14:textId="77777777" w:rsidTr="000E342F">
        <w:trPr>
          <w:jc w:val="center"/>
        </w:trPr>
        <w:sdt>
          <w:sdtPr>
            <w:rPr>
              <w:rFonts w:cstheme="minorHAnsi"/>
              <w:color w:val="2F2F2F"/>
              <w:sz w:val="18"/>
            </w:rPr>
            <w:id w:val="-25791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03685DC" w14:textId="77777777" w:rsidR="00F823AD" w:rsidRPr="00651A50" w:rsidRDefault="00F823AD" w:rsidP="000E342F">
                <w:pPr>
                  <w:spacing w:line="480" w:lineRule="auto"/>
                  <w:jc w:val="center"/>
                  <w:rPr>
                    <w:rFonts w:cstheme="minorHAnsi"/>
                    <w:color w:val="2F2F2F"/>
                    <w:sz w:val="18"/>
                  </w:rPr>
                </w:pPr>
                <w:r w:rsidRPr="00651A50">
                  <w:rPr>
                    <w:rFonts w:ascii="Segoe UI Symbol" w:eastAsia="MS Gothic" w:hAnsi="Segoe UI Symbol" w:cs="Segoe UI Symbol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6BA004C" w14:textId="21D71AB6" w:rsidR="00F823AD" w:rsidRPr="00651A50" w:rsidRDefault="003A5161" w:rsidP="000E342F">
            <w:pPr>
              <w:spacing w:line="480" w:lineRule="auto"/>
              <w:rPr>
                <w:rFonts w:cstheme="minorHAnsi"/>
                <w:color w:val="2F2F2F"/>
                <w:sz w:val="18"/>
              </w:rPr>
            </w:pPr>
            <w:r w:rsidRPr="00651A50">
              <w:rPr>
                <w:rFonts w:cstheme="minorHAnsi"/>
                <w:bCs/>
                <w:color w:val="2F2F2F"/>
                <w:sz w:val="18"/>
              </w:rPr>
              <w:t xml:space="preserve">Attach a copy of check received from each company, if applicable </w:t>
            </w:r>
          </w:p>
        </w:tc>
      </w:tr>
      <w:tr w:rsidR="00F823AD" w:rsidRPr="00651A50" w14:paraId="2B270708" w14:textId="77777777" w:rsidTr="000E342F">
        <w:trPr>
          <w:jc w:val="center"/>
        </w:trPr>
        <w:sdt>
          <w:sdtPr>
            <w:rPr>
              <w:rFonts w:cstheme="minorHAnsi"/>
              <w:color w:val="2F2F2F"/>
              <w:sz w:val="18"/>
            </w:rPr>
            <w:id w:val="-12889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19A8947" w14:textId="77777777" w:rsidR="00F823AD" w:rsidRPr="00651A50" w:rsidRDefault="00F823AD" w:rsidP="000E342F">
                <w:pPr>
                  <w:spacing w:line="480" w:lineRule="auto"/>
                  <w:jc w:val="center"/>
                  <w:rPr>
                    <w:rFonts w:cstheme="minorHAnsi"/>
                    <w:color w:val="2F2F2F"/>
                    <w:sz w:val="18"/>
                  </w:rPr>
                </w:pPr>
                <w:r w:rsidRPr="00651A50">
                  <w:rPr>
                    <w:rFonts w:ascii="Segoe UI Symbol" w:eastAsia="MS Gothic" w:hAnsi="Segoe UI Symbol" w:cs="Segoe UI Symbol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0912437" w14:textId="7A4B6557" w:rsidR="00F823AD" w:rsidRPr="00651A50" w:rsidRDefault="003A5161" w:rsidP="000E342F">
            <w:pPr>
              <w:spacing w:line="480" w:lineRule="auto"/>
              <w:rPr>
                <w:rFonts w:cstheme="minorHAnsi"/>
                <w:color w:val="2F2F2F"/>
                <w:sz w:val="18"/>
              </w:rPr>
            </w:pPr>
            <w:r w:rsidRPr="00651A50">
              <w:rPr>
                <w:rFonts w:cstheme="minorHAnsi"/>
                <w:color w:val="2F2F2F"/>
                <w:sz w:val="18"/>
              </w:rPr>
              <w:t xml:space="preserve">Outcomes Evaluation Survey 2 months post conference </w:t>
            </w:r>
          </w:p>
        </w:tc>
      </w:tr>
    </w:tbl>
    <w:p w14:paraId="13458877" w14:textId="77777777" w:rsidR="00311990" w:rsidRPr="00651A50" w:rsidRDefault="00311990" w:rsidP="006B4CE8">
      <w:pPr>
        <w:spacing w:after="0"/>
        <w:rPr>
          <w:rFonts w:cstheme="minorHAnsi"/>
        </w:rPr>
      </w:pPr>
    </w:p>
    <w:p w14:paraId="6D90E670" w14:textId="77777777" w:rsidR="00311990" w:rsidRPr="00651A50" w:rsidRDefault="006B4CE8" w:rsidP="006B4CE8">
      <w:pPr>
        <w:spacing w:after="0"/>
        <w:rPr>
          <w:rFonts w:cstheme="minorHAnsi"/>
        </w:rPr>
      </w:pPr>
      <w:r w:rsidRPr="00651A50">
        <w:rPr>
          <w:rFonts w:cstheme="minorHAnsi"/>
          <w:noProof/>
          <w:color w:val="2F2F2F"/>
        </w:rPr>
        <mc:AlternateContent>
          <mc:Choice Requires="wps">
            <w:drawing>
              <wp:inline distT="0" distB="0" distL="0" distR="0" wp14:anchorId="6A3C6476" wp14:editId="29E70266">
                <wp:extent cx="5943258" cy="269631"/>
                <wp:effectExtent l="0" t="0" r="635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8F919" w14:textId="240F0343" w:rsidR="006B4CE8" w:rsidRPr="00A43F3A" w:rsidRDefault="00E37EC4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CME 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C6476" id="Rectangle 11" o:spid="_x0000_s1028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Df&#10;xvwB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7328F919" w14:textId="240F0343" w:rsidR="006B4CE8" w:rsidRPr="00A43F3A" w:rsidRDefault="00E37EC4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CME FEES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651A50" w14:paraId="06AF563A" w14:textId="77777777" w:rsidTr="000E342F">
        <w:trPr>
          <w:jc w:val="center"/>
        </w:trPr>
        <w:sdt>
          <w:sdtPr>
            <w:rPr>
              <w:rFonts w:cstheme="minorHAnsi"/>
              <w:color w:val="2F2F2F"/>
              <w:sz w:val="18"/>
            </w:rPr>
            <w:id w:val="-14330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FD7ADC1" w14:textId="77777777" w:rsidR="00F823AD" w:rsidRPr="00651A50" w:rsidRDefault="00F823AD" w:rsidP="000E342F">
                <w:pPr>
                  <w:spacing w:line="480" w:lineRule="auto"/>
                  <w:jc w:val="center"/>
                  <w:rPr>
                    <w:rFonts w:cstheme="minorHAnsi"/>
                    <w:color w:val="2F2F2F"/>
                    <w:sz w:val="18"/>
                  </w:rPr>
                </w:pPr>
                <w:r w:rsidRPr="00651A50">
                  <w:rPr>
                    <w:rFonts w:ascii="Segoe UI Symbol" w:eastAsia="MS Gothic" w:hAnsi="Segoe UI Symbol" w:cs="Segoe UI Symbol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031845B" w14:textId="3FC0380D" w:rsidR="00F823AD" w:rsidRPr="00651A50" w:rsidRDefault="00E37EC4" w:rsidP="000E342F">
            <w:pPr>
              <w:spacing w:line="480" w:lineRule="auto"/>
              <w:rPr>
                <w:rFonts w:cstheme="minorHAnsi"/>
                <w:color w:val="2F2F2F"/>
                <w:sz w:val="18"/>
              </w:rPr>
            </w:pPr>
            <w:r w:rsidRPr="00651A50">
              <w:rPr>
                <w:rFonts w:cstheme="minorHAnsi"/>
                <w:color w:val="2F2F2F"/>
                <w:sz w:val="18"/>
              </w:rPr>
              <w:t>Journal Entry in Workday for fees due based upon final number of attendees attended</w:t>
            </w:r>
          </w:p>
        </w:tc>
      </w:tr>
      <w:tr w:rsidR="00F823AD" w:rsidRPr="00651A50" w14:paraId="4968231A" w14:textId="77777777" w:rsidTr="000E342F">
        <w:trPr>
          <w:jc w:val="center"/>
        </w:trPr>
        <w:sdt>
          <w:sdtPr>
            <w:rPr>
              <w:rFonts w:cstheme="minorHAnsi"/>
              <w:color w:val="2F2F2F"/>
              <w:sz w:val="18"/>
            </w:rPr>
            <w:id w:val="-204898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F8BA745" w14:textId="77777777" w:rsidR="00F823AD" w:rsidRPr="00651A50" w:rsidRDefault="00F823AD" w:rsidP="000E342F">
                <w:pPr>
                  <w:spacing w:line="480" w:lineRule="auto"/>
                  <w:jc w:val="center"/>
                  <w:rPr>
                    <w:rFonts w:cstheme="minorHAnsi"/>
                    <w:color w:val="2F2F2F"/>
                    <w:sz w:val="18"/>
                  </w:rPr>
                </w:pPr>
                <w:r w:rsidRPr="00651A50">
                  <w:rPr>
                    <w:rFonts w:ascii="Segoe UI Symbol" w:eastAsia="MS Gothic" w:hAnsi="Segoe UI Symbol" w:cs="Segoe UI Symbol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B9CCCC2" w14:textId="011BB483" w:rsidR="00F823AD" w:rsidRPr="00651A50" w:rsidRDefault="00E37EC4" w:rsidP="000E342F">
            <w:pPr>
              <w:spacing w:line="480" w:lineRule="auto"/>
              <w:rPr>
                <w:rFonts w:cstheme="minorHAnsi"/>
                <w:color w:val="2F2F2F"/>
                <w:sz w:val="18"/>
              </w:rPr>
            </w:pPr>
            <w:r w:rsidRPr="00651A50">
              <w:rPr>
                <w:rFonts w:cstheme="minorHAnsi"/>
                <w:color w:val="2F2F2F"/>
                <w:sz w:val="18"/>
              </w:rPr>
              <w:t xml:space="preserve">Check payable to </w:t>
            </w:r>
            <w:r w:rsidRPr="00651A50">
              <w:rPr>
                <w:rFonts w:cstheme="minorHAnsi"/>
                <w:color w:val="2F2F2F"/>
                <w:sz w:val="18"/>
                <w:u w:val="single"/>
              </w:rPr>
              <w:t>University of Miami, Division of CME</w:t>
            </w:r>
            <w:r w:rsidRPr="00651A50">
              <w:rPr>
                <w:rFonts w:cstheme="minorHAnsi"/>
                <w:color w:val="2F2F2F"/>
                <w:sz w:val="18"/>
              </w:rPr>
              <w:t xml:space="preserve"> for fees due based upon final number of attendees attended</w:t>
            </w:r>
          </w:p>
        </w:tc>
      </w:tr>
      <w:tr w:rsidR="00F823AD" w:rsidRPr="00651A50" w14:paraId="32F34C82" w14:textId="77777777" w:rsidTr="000E342F">
        <w:trPr>
          <w:jc w:val="center"/>
        </w:trPr>
        <w:sdt>
          <w:sdtPr>
            <w:rPr>
              <w:rFonts w:cstheme="minorHAnsi"/>
              <w:color w:val="2F2F2F"/>
              <w:sz w:val="18"/>
            </w:rPr>
            <w:id w:val="145097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B177EFA" w14:textId="77777777" w:rsidR="00F823AD" w:rsidRPr="00651A50" w:rsidRDefault="00F823AD" w:rsidP="000E342F">
                <w:pPr>
                  <w:spacing w:line="480" w:lineRule="auto"/>
                  <w:jc w:val="center"/>
                  <w:rPr>
                    <w:rFonts w:cstheme="minorHAnsi"/>
                    <w:color w:val="2F2F2F"/>
                    <w:sz w:val="18"/>
                  </w:rPr>
                </w:pPr>
                <w:r w:rsidRPr="00651A50">
                  <w:rPr>
                    <w:rFonts w:ascii="Segoe UI Symbol" w:eastAsia="MS Gothic" w:hAnsi="Segoe UI Symbol" w:cs="Segoe UI Symbol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F6F1131" w14:textId="2A91239B" w:rsidR="00F823AD" w:rsidRPr="00651A50" w:rsidRDefault="00E37EC4" w:rsidP="000E342F">
            <w:pPr>
              <w:spacing w:line="480" w:lineRule="auto"/>
              <w:rPr>
                <w:rFonts w:cstheme="minorHAnsi"/>
                <w:color w:val="2F2F2F"/>
                <w:sz w:val="18"/>
              </w:rPr>
            </w:pPr>
            <w:r w:rsidRPr="00651A50">
              <w:rPr>
                <w:rFonts w:cstheme="minorHAnsi"/>
                <w:color w:val="2F2F2F"/>
                <w:sz w:val="18"/>
              </w:rPr>
              <w:t xml:space="preserve">CME Credit Certificate @ $40 per MD/DO  </w:t>
            </w:r>
            <w:r w:rsidR="00B26925" w:rsidRPr="00651A50">
              <w:rPr>
                <w:rFonts w:cstheme="minorHAnsi"/>
                <w:color w:val="2F2F2F"/>
                <w:sz w:val="18"/>
              </w:rPr>
              <w:t xml:space="preserve">- </w:t>
            </w:r>
            <w:r w:rsidR="00B26925" w:rsidRPr="00651A50">
              <w:rPr>
                <w:rFonts w:cstheme="minorHAnsi"/>
                <w:color w:val="2F2F2F"/>
                <w:sz w:val="18"/>
              </w:rPr>
              <w:t>Certificate of Attendance @$20/person</w:t>
            </w:r>
          </w:p>
        </w:tc>
      </w:tr>
      <w:tr w:rsidR="00F823AD" w:rsidRPr="00651A50" w14:paraId="09E663BD" w14:textId="77777777" w:rsidTr="000E342F">
        <w:trPr>
          <w:jc w:val="center"/>
        </w:trPr>
        <w:sdt>
          <w:sdtPr>
            <w:rPr>
              <w:rFonts w:cstheme="minorHAnsi"/>
              <w:color w:val="2F2F2F"/>
              <w:sz w:val="18"/>
            </w:rPr>
            <w:id w:val="124715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ACAEA8C" w14:textId="77777777" w:rsidR="00F823AD" w:rsidRPr="00651A50" w:rsidRDefault="00F823AD" w:rsidP="000E342F">
                <w:pPr>
                  <w:spacing w:line="480" w:lineRule="auto"/>
                  <w:jc w:val="center"/>
                  <w:rPr>
                    <w:rFonts w:cstheme="minorHAnsi"/>
                    <w:color w:val="2F2F2F"/>
                    <w:sz w:val="18"/>
                  </w:rPr>
                </w:pPr>
                <w:r w:rsidRPr="00651A50">
                  <w:rPr>
                    <w:rFonts w:ascii="Segoe UI Symbol" w:eastAsia="MS Gothic" w:hAnsi="Segoe UI Symbol" w:cs="Segoe UI Symbol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594D61A" w14:textId="624825F2" w:rsidR="00B26925" w:rsidRPr="00651A50" w:rsidRDefault="00B26925" w:rsidP="000E342F">
            <w:pPr>
              <w:spacing w:line="480" w:lineRule="auto"/>
              <w:rPr>
                <w:rFonts w:cstheme="minorHAnsi"/>
                <w:color w:val="2F2F2F"/>
                <w:sz w:val="18"/>
              </w:rPr>
            </w:pPr>
            <w:r w:rsidRPr="00651A50">
              <w:rPr>
                <w:rFonts w:cstheme="minorHAnsi"/>
                <w:color w:val="2F2F2F"/>
                <w:sz w:val="18"/>
              </w:rPr>
              <w:t>Please ensure to submit the final report within 15 days following completion of the course to avoid any late fees</w:t>
            </w:r>
          </w:p>
        </w:tc>
      </w:tr>
      <w:tr w:rsidR="00F823AD" w:rsidRPr="00651A50" w14:paraId="6412E0E1" w14:textId="77777777" w:rsidTr="000E342F">
        <w:trPr>
          <w:jc w:val="center"/>
        </w:trPr>
        <w:sdt>
          <w:sdtPr>
            <w:rPr>
              <w:rFonts w:cstheme="minorHAnsi"/>
              <w:color w:val="2F2F2F"/>
              <w:sz w:val="18"/>
            </w:rPr>
            <w:id w:val="-63247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68CF74A" w14:textId="77777777" w:rsidR="00F823AD" w:rsidRPr="00651A50" w:rsidRDefault="00A95895" w:rsidP="000E342F">
                <w:pPr>
                  <w:spacing w:line="480" w:lineRule="auto"/>
                  <w:jc w:val="center"/>
                  <w:rPr>
                    <w:rFonts w:cstheme="minorHAnsi"/>
                    <w:color w:val="2F2F2F"/>
                    <w:sz w:val="18"/>
                  </w:rPr>
                </w:pPr>
                <w:r w:rsidRPr="00651A50">
                  <w:rPr>
                    <w:rFonts w:ascii="Segoe UI Symbol" w:eastAsia="MS Gothic" w:hAnsi="Segoe UI Symbol" w:cs="Segoe UI Symbol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8F7C379" w14:textId="470F9F1C" w:rsidR="00F823AD" w:rsidRPr="00651A50" w:rsidRDefault="00B26925" w:rsidP="000E342F">
            <w:pPr>
              <w:spacing w:line="480" w:lineRule="auto"/>
              <w:rPr>
                <w:rFonts w:cstheme="minorHAnsi"/>
                <w:color w:val="2F2F2F"/>
                <w:sz w:val="18"/>
              </w:rPr>
            </w:pPr>
            <w:r w:rsidRPr="00651A50">
              <w:rPr>
                <w:rFonts w:cstheme="minorHAnsi"/>
                <w:color w:val="2F2F2F"/>
                <w:sz w:val="18"/>
              </w:rPr>
              <w:t xml:space="preserve">A late fee of $350 will be applied if final report documentation is not received within </w:t>
            </w:r>
            <w:r w:rsidR="00B93363">
              <w:rPr>
                <w:rFonts w:cstheme="minorHAnsi"/>
                <w:color w:val="2F2F2F"/>
                <w:sz w:val="18"/>
              </w:rPr>
              <w:t>30</w:t>
            </w:r>
            <w:r w:rsidRPr="00651A50">
              <w:rPr>
                <w:rFonts w:cstheme="minorHAnsi"/>
                <w:color w:val="2F2F2F"/>
                <w:sz w:val="18"/>
              </w:rPr>
              <w:t xml:space="preserve"> days post course</w:t>
            </w:r>
          </w:p>
        </w:tc>
      </w:tr>
      <w:tr w:rsidR="00F823AD" w:rsidRPr="00651A50" w14:paraId="39699FB5" w14:textId="77777777" w:rsidTr="000E342F">
        <w:trPr>
          <w:jc w:val="center"/>
        </w:trPr>
        <w:sdt>
          <w:sdtPr>
            <w:rPr>
              <w:rFonts w:cstheme="minorHAnsi"/>
              <w:color w:val="2F2F2F"/>
              <w:sz w:val="18"/>
            </w:rPr>
            <w:id w:val="14738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34A1578" w14:textId="75CF9F81" w:rsidR="00F823AD" w:rsidRPr="00651A50" w:rsidRDefault="00B26925" w:rsidP="000E342F">
                <w:pPr>
                  <w:spacing w:line="480" w:lineRule="auto"/>
                  <w:jc w:val="center"/>
                  <w:rPr>
                    <w:rFonts w:cstheme="minorHAnsi"/>
                    <w:color w:val="2F2F2F"/>
                    <w:sz w:val="18"/>
                  </w:rPr>
                </w:pPr>
                <w:r w:rsidRPr="00651A50">
                  <w:rPr>
                    <w:rFonts w:ascii="Segoe UI Symbol" w:eastAsia="MS Gothic" w:hAnsi="Segoe UI Symbol" w:cs="Segoe UI Symbol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2B2C732" w14:textId="77777777" w:rsidR="00F823AD" w:rsidRPr="00651A50" w:rsidRDefault="00B26925" w:rsidP="00B26925">
            <w:pPr>
              <w:rPr>
                <w:rFonts w:cstheme="minorHAnsi"/>
                <w:color w:val="2F2F2F"/>
                <w:sz w:val="18"/>
              </w:rPr>
            </w:pPr>
            <w:r w:rsidRPr="00651A50">
              <w:rPr>
                <w:rFonts w:cstheme="minorHAnsi"/>
                <w:color w:val="2F2F2F"/>
                <w:sz w:val="18"/>
              </w:rPr>
              <w:t>Complete this final report and return with the required information via email to your assigned CME Manage</w:t>
            </w:r>
            <w:r w:rsidRPr="00651A50">
              <w:rPr>
                <w:rFonts w:cstheme="minorHAnsi"/>
                <w:color w:val="2F2F2F"/>
                <w:sz w:val="18"/>
              </w:rPr>
              <w:t>r</w:t>
            </w:r>
          </w:p>
          <w:p w14:paraId="0C266E7E" w14:textId="54BBC649" w:rsidR="00B26925" w:rsidRPr="00651A50" w:rsidRDefault="00B26925" w:rsidP="00B26925">
            <w:pPr>
              <w:rPr>
                <w:rFonts w:cstheme="minorHAnsi"/>
              </w:rPr>
            </w:pPr>
          </w:p>
        </w:tc>
      </w:tr>
    </w:tbl>
    <w:p w14:paraId="1337FC29" w14:textId="77777777" w:rsidR="00B26925" w:rsidRPr="00B26925" w:rsidRDefault="00B26925" w:rsidP="00B26925">
      <w:pPr>
        <w:spacing w:after="0" w:line="240" w:lineRule="auto"/>
        <w:jc w:val="center"/>
        <w:rPr>
          <w:rFonts w:cstheme="minorHAnsi"/>
          <w:color w:val="2F2F2F"/>
          <w:sz w:val="18"/>
        </w:rPr>
      </w:pPr>
      <w:r w:rsidRPr="00B26925">
        <w:rPr>
          <w:rFonts w:cstheme="minorHAnsi"/>
          <w:color w:val="2F2F2F"/>
          <w:sz w:val="18"/>
        </w:rPr>
        <w:t xml:space="preserve">Marina Freedman:  </w:t>
      </w:r>
      <w:hyperlink r:id="rId11" w:history="1">
        <w:r w:rsidRPr="00B26925">
          <w:rPr>
            <w:rFonts w:cstheme="minorHAnsi"/>
            <w:color w:val="2F2F2F"/>
            <w:sz w:val="18"/>
          </w:rPr>
          <w:t>mfreedman@med.miami.edu</w:t>
        </w:r>
      </w:hyperlink>
    </w:p>
    <w:p w14:paraId="65D17B39" w14:textId="77777777" w:rsidR="00B26925" w:rsidRPr="00B26925" w:rsidRDefault="00B26925" w:rsidP="00B26925">
      <w:pPr>
        <w:spacing w:after="0" w:line="240" w:lineRule="auto"/>
        <w:jc w:val="center"/>
        <w:rPr>
          <w:rFonts w:cstheme="minorHAnsi"/>
          <w:color w:val="2F2F2F"/>
          <w:sz w:val="18"/>
        </w:rPr>
      </w:pPr>
      <w:r w:rsidRPr="00B26925">
        <w:rPr>
          <w:rFonts w:cstheme="minorHAnsi"/>
          <w:color w:val="2F2F2F"/>
          <w:sz w:val="18"/>
        </w:rPr>
        <w:t xml:space="preserve">Diana Love- Welch:  </w:t>
      </w:r>
      <w:hyperlink r:id="rId12" w:history="1">
        <w:r w:rsidRPr="00B26925">
          <w:rPr>
            <w:rFonts w:cstheme="minorHAnsi"/>
            <w:color w:val="2F2F2F"/>
            <w:sz w:val="18"/>
          </w:rPr>
          <w:t>dwelch@med.miami.edu</w:t>
        </w:r>
      </w:hyperlink>
    </w:p>
    <w:p w14:paraId="5F5A9ADF" w14:textId="46D5E334" w:rsidR="00935DD1" w:rsidRPr="00651A50" w:rsidRDefault="00B26925" w:rsidP="00B26925">
      <w:pPr>
        <w:spacing w:after="0" w:line="240" w:lineRule="auto"/>
        <w:jc w:val="center"/>
        <w:rPr>
          <w:rFonts w:cstheme="minorHAnsi"/>
          <w:color w:val="2F2F2F"/>
          <w:sz w:val="18"/>
        </w:rPr>
      </w:pPr>
      <w:r w:rsidRPr="00B26925">
        <w:rPr>
          <w:rFonts w:cstheme="minorHAnsi"/>
          <w:color w:val="2F2F2F"/>
          <w:sz w:val="18"/>
        </w:rPr>
        <w:t xml:space="preserve">Ana Silvera:  </w:t>
      </w:r>
      <w:hyperlink r:id="rId13" w:history="1">
        <w:r w:rsidRPr="00B26925">
          <w:rPr>
            <w:rFonts w:cstheme="minorHAnsi"/>
            <w:color w:val="2F2F2F"/>
            <w:sz w:val="18"/>
          </w:rPr>
          <w:t>ajs179@med.miami.edu</w:t>
        </w:r>
      </w:hyperlink>
    </w:p>
    <w:sectPr w:rsidR="00935DD1" w:rsidRPr="00651A50" w:rsidSect="006B4CE8">
      <w:headerReference w:type="default" r:id="rId14"/>
      <w:footerReference w:type="default" r:id="rId15"/>
      <w:pgSz w:w="12240" w:h="15840"/>
      <w:pgMar w:top="1440" w:right="1440" w:bottom="1008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0764" w14:textId="77777777" w:rsidR="008F57AF" w:rsidRDefault="008F57AF" w:rsidP="008F1194">
      <w:pPr>
        <w:spacing w:after="0" w:line="240" w:lineRule="auto"/>
      </w:pPr>
      <w:r>
        <w:separator/>
      </w:r>
    </w:p>
  </w:endnote>
  <w:endnote w:type="continuationSeparator" w:id="0">
    <w:p w14:paraId="718F39A8" w14:textId="77777777" w:rsidR="008F57AF" w:rsidRDefault="008F57AF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1FB5B" w14:textId="77777777" w:rsidR="001A2376" w:rsidRDefault="006B4CE8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B687F79" wp14:editId="52EF25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5935752" cy="208740"/>
                  <wp:effectExtent l="0" t="0" r="8255" b="1270"/>
                  <wp:wrapNone/>
                  <wp:docPr id="38" name="Group 3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935752" cy="208740"/>
                            <a:chOff x="0" y="0"/>
                            <a:chExt cx="5935752" cy="208740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3182257" y="3628"/>
                              <a:ext cx="2753495" cy="205112"/>
                              <a:chOff x="-1879539" y="0"/>
                              <a:chExt cx="2753495" cy="205112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-1781027" y="0"/>
                                <a:ext cx="2654983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3B0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-1879539" y="7"/>
                                <a:ext cx="553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 rot="10800000">
                              <a:off x="0" y="0"/>
                              <a:ext cx="2753495" cy="205112"/>
                              <a:chOff x="-1879539" y="0"/>
                              <a:chExt cx="2753495" cy="205112"/>
                            </a:xfrm>
                          </wpg:grpSpPr>
                          <wps:wsp>
                            <wps:cNvPr id="36" name="Rectangle 36"/>
                            <wps:cNvSpPr/>
                            <wps:spPr>
                              <a:xfrm>
                                <a:off x="-1781027" y="0"/>
                                <a:ext cx="2654983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3B0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-1879539" y="7"/>
                                <a:ext cx="553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7EB26383" id="Group 38" o:spid="_x0000_s1026" alt="&quot;&quot;" style="position:absolute;margin-left:0;margin-top:-1.5pt;width:467.4pt;height:16.45pt;z-index:251659264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">
                  <v:group id="Group 3" o:spid="_x0000_s1027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1" o:spid="_x0000_s1028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" fillcolor="#d83b01" stroked="f" strokeweight="1pt"/>
                    <v:rect id="Rectangle 2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" fillcolor="#2f2f2f" stroked="f" strokeweight="1pt"/>
                  </v:group>
                  <v:group id="Group 35" o:spid="_x0000_s1030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">
                    <v:rect id="Rectangle 36" o:spid="_x0000_s1031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" fillcolor="#d83b01" stroked="f" strokeweight="1pt"/>
                    <v:rect id="Rectangle 37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" fillcolor="#2f2f2f" stroked="f" strokeweight="1pt"/>
                  </v:group>
                </v:group>
              </w:pict>
            </mc:Fallback>
          </mc:AlternateContent>
        </w:r>
        <w:r w:rsidR="001A2376">
          <w:fldChar w:fldCharType="begin"/>
        </w:r>
        <w:r w:rsidR="001A2376">
          <w:instrText xml:space="preserve"> PAGE   \* MERGEFORMAT </w:instrText>
        </w:r>
        <w:r w:rsidR="001A2376">
          <w:fldChar w:fldCharType="separate"/>
        </w:r>
        <w:r w:rsidR="001D7E33">
          <w:rPr>
            <w:noProof/>
          </w:rPr>
          <w:t>1</w:t>
        </w:r>
        <w:r w:rsidR="001A2376">
          <w:rPr>
            <w:noProof/>
          </w:rPr>
          <w:fldChar w:fldCharType="end"/>
        </w:r>
      </w:p>
    </w:sdtContent>
  </w:sdt>
  <w:p w14:paraId="66D47340" w14:textId="77777777" w:rsidR="001A2376" w:rsidRDefault="001A2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13A4" w14:textId="77777777" w:rsidR="008F57AF" w:rsidRDefault="008F57AF" w:rsidP="008F1194">
      <w:pPr>
        <w:spacing w:after="0" w:line="240" w:lineRule="auto"/>
      </w:pPr>
      <w:r>
        <w:separator/>
      </w:r>
    </w:p>
  </w:footnote>
  <w:footnote w:type="continuationSeparator" w:id="0">
    <w:p w14:paraId="5B1368D5" w14:textId="77777777" w:rsidR="008F57AF" w:rsidRDefault="008F57AF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FD35" w14:textId="37A24AC3" w:rsidR="003A5161" w:rsidRDefault="003A5161" w:rsidP="003A5161">
    <w:pPr>
      <w:pStyle w:val="Header"/>
      <w:jc w:val="center"/>
    </w:pPr>
    <w:r>
      <w:rPr>
        <w:rFonts w:ascii="Century Gothic" w:hAnsi="Century Gothic"/>
        <w:i/>
        <w:noProof/>
        <w:sz w:val="20"/>
        <w:szCs w:val="20"/>
      </w:rPr>
      <w:drawing>
        <wp:inline distT="0" distB="0" distL="0" distR="0" wp14:anchorId="681AFC65" wp14:editId="6E519B8F">
          <wp:extent cx="2286000" cy="501650"/>
          <wp:effectExtent l="0" t="0" r="0" b="0"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76F12"/>
    <w:multiLevelType w:val="hybridMultilevel"/>
    <w:tmpl w:val="862E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C07B5"/>
    <w:multiLevelType w:val="hybridMultilevel"/>
    <w:tmpl w:val="C690297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997169">
    <w:abstractNumId w:val="10"/>
  </w:num>
  <w:num w:numId="2" w16cid:durableId="644817718">
    <w:abstractNumId w:val="12"/>
  </w:num>
  <w:num w:numId="3" w16cid:durableId="2119522853">
    <w:abstractNumId w:val="1"/>
  </w:num>
  <w:num w:numId="4" w16cid:durableId="2138451283">
    <w:abstractNumId w:val="3"/>
  </w:num>
  <w:num w:numId="5" w16cid:durableId="1996296375">
    <w:abstractNumId w:val="2"/>
  </w:num>
  <w:num w:numId="6" w16cid:durableId="984550308">
    <w:abstractNumId w:val="0"/>
  </w:num>
  <w:num w:numId="7" w16cid:durableId="977418524">
    <w:abstractNumId w:val="11"/>
  </w:num>
  <w:num w:numId="8" w16cid:durableId="1704479598">
    <w:abstractNumId w:val="7"/>
  </w:num>
  <w:num w:numId="9" w16cid:durableId="961614051">
    <w:abstractNumId w:val="9"/>
  </w:num>
  <w:num w:numId="10" w16cid:durableId="800226005">
    <w:abstractNumId w:val="8"/>
  </w:num>
  <w:num w:numId="11" w16cid:durableId="1121919231">
    <w:abstractNumId w:val="5"/>
  </w:num>
  <w:num w:numId="12" w16cid:durableId="1972634901">
    <w:abstractNumId w:val="6"/>
  </w:num>
  <w:num w:numId="13" w16cid:durableId="1232883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61"/>
    <w:rsid w:val="000048CB"/>
    <w:rsid w:val="000A7CCA"/>
    <w:rsid w:val="000F6C90"/>
    <w:rsid w:val="0014729A"/>
    <w:rsid w:val="00174F40"/>
    <w:rsid w:val="00191D63"/>
    <w:rsid w:val="001A2376"/>
    <w:rsid w:val="001A3F3A"/>
    <w:rsid w:val="001D5B2D"/>
    <w:rsid w:val="001D7E33"/>
    <w:rsid w:val="00241A86"/>
    <w:rsid w:val="00277281"/>
    <w:rsid w:val="00311990"/>
    <w:rsid w:val="003A5161"/>
    <w:rsid w:val="00404562"/>
    <w:rsid w:val="00435F2E"/>
    <w:rsid w:val="00450BBB"/>
    <w:rsid w:val="004C32B5"/>
    <w:rsid w:val="00513443"/>
    <w:rsid w:val="005426A5"/>
    <w:rsid w:val="00631541"/>
    <w:rsid w:val="00651A50"/>
    <w:rsid w:val="006B2F2B"/>
    <w:rsid w:val="006B4CE8"/>
    <w:rsid w:val="007A4B7E"/>
    <w:rsid w:val="007D70CD"/>
    <w:rsid w:val="00852BBD"/>
    <w:rsid w:val="008F1194"/>
    <w:rsid w:val="008F57AF"/>
    <w:rsid w:val="009210EA"/>
    <w:rsid w:val="009358CF"/>
    <w:rsid w:val="00935DD1"/>
    <w:rsid w:val="00974A50"/>
    <w:rsid w:val="00A43F3A"/>
    <w:rsid w:val="00A95895"/>
    <w:rsid w:val="00AC11E8"/>
    <w:rsid w:val="00B04624"/>
    <w:rsid w:val="00B26925"/>
    <w:rsid w:val="00B93363"/>
    <w:rsid w:val="00CE03B5"/>
    <w:rsid w:val="00D01C88"/>
    <w:rsid w:val="00D30F4A"/>
    <w:rsid w:val="00D5153F"/>
    <w:rsid w:val="00D71C9E"/>
    <w:rsid w:val="00E13DB3"/>
    <w:rsid w:val="00E25BC6"/>
    <w:rsid w:val="00E37EC4"/>
    <w:rsid w:val="00E82221"/>
    <w:rsid w:val="00F823AD"/>
    <w:rsid w:val="00FB1147"/>
    <w:rsid w:val="00FB13F4"/>
    <w:rsid w:val="00FF1DDE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E2E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paragraph" w:styleId="BodyText2">
    <w:name w:val="Body Text 2"/>
    <w:basedOn w:val="Normal"/>
    <w:link w:val="BodyText2Char"/>
    <w:rsid w:val="003A5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516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26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js179@med.miami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elch@med.miami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freedman@med.miami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betancourt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3A50-900F-41D0-A426-D9DEBA5FB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BD283-4A3E-4EF1-9634-948FB7B12A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23AA7996-F4DE-4E69-9650-8E3A00E27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7EA530-4F04-41AB-8142-FF9277D7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2023-03-30T21:41:00Z</dcterms:created>
  <dcterms:modified xsi:type="dcterms:W3CDTF">2023-03-30T22:00:00Z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